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87"/>
        <w:gridCol w:w="55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Napisałem wam, dzieci, że poznaliście ― Ojca. Napisałem wam, ojcowie, że poznaliście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 początku. Napisałem wam, młodzieńcy, że silni jesteście i ― słowo ― Boga w was trwa i zwyciężyliście ―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Napisałem wam Ojcowie gdyż poznaliście Go od początku napisałem wam młodzieńcy gdyż mocni jesteście i Słowo Boga w was pozostaje i zwyciężyliście niegodziwego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Napisałem wam, dzieci, gdyż poznaliście Ojca.* Napisałem wam, ojcowie, gdyż poznaliście Tego, który jest od początku. Napisałem wam, młodzi, gdyż jesteście mocni** i mieszka w was Słowo Boże*** – i zwyciężyliście złego.****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Napisałem wam, dzieci, że poznaliście Ojca. Napisałem wam, ojcowie, że poznaliście (tego co) od początku. Napisałem wam, młodzieńcy, że silni jesteście i słowo Boga w was pozostaje i zwyciężyliście złego.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Napisałem wam Ojcowie gdyż poznaliście (Go) od początku napisałem wam młodzieńcy gdyż mocni jesteście i Słowo Boga w was pozostaje i zwyciężyliście niegodziwego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11:27&lt;/x&gt;; &lt;x&gt;500 14:7&lt;/x&gt;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6:10&lt;/x&gt;; &lt;x&gt;620 2:1&lt;/x&gt;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&lt;x&gt;580 3:16&lt;/x&gt;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Chodzi o szatana &lt;x&gt;500 17:15&lt;/x&gt; (pod. jak w &lt;x&gt;690 2:14&lt;/x&gt;;&lt;x&gt;690 3:12&lt;/x&gt;;&lt;x&gt;690 5:18&lt;/x&gt;;&lt;x&gt;690 5:19&lt;/x&gt;).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2024-04-27T15:11:26Z</dcterms:modified>
</cp:coreProperties>
</file>