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63"/>
        <w:gridCol w:w="4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przebłaganiem jest za ― grzechy nasze, nie za ― nasze zaś jedynie, ale i za całego ―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przebłaganie jest za grzechy nasze nie za nasze zaś jedynie ale i za całego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przebłaganiem* ** za nasze grzechy; a nie tylko za nasze, lecz i za ( grzechy) całego świata.***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przebłaganiem* jest za grzechy nasze, nie za nasze zaś jedynie, ale i za całego świata.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przebłaganie jest za grzechy nasze nie za nasze zaś jedynie ale i za całego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przebłaganiem za nasze grzechy. Lecz nie tylko za nasze. Również za grzechy całego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jest przebłaganiem za nasze grzechy, a nie tylko za nasze, lecz także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 grzechy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jest ubłaganiem za grzechy nasze; a nie tylko za nasze, ale też za grzechy wszystkiego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jest ubłaganiem za grzechy nasze. A nie tylko za nasze, ale i za wszego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jest ofiarą przebłagalną za nasze grzechy, i nie tylko za nasze, lecz również za grzechy całego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ci jest ubłaganiem za grzechy nasze, a nie tylko za nasze, lecz i za grzechy całego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ofiarą przebłagalną za nasze grzechy, a nie tylko za nasze, lecz także za grzechy całego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ofiarą przebłagalną za nasze grzechy i nie tylko za nasze, ale także całego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jest przebłagalną ofiarą za nasze grzechy, nie tylko zresztą za nasze, lecz i za całego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jest ofiarą przebłagalną za nasze grzechy i nie tylko nasze, ale całego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właśnie jest ofiarą przebłagalną za nasze grzechy, nie tylko zresztą za nasze, lecz również za grzechy całego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є умилостивленням за наші гріхи, і не тільки за наші, й за гріхи цілого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sposobem przebłagania za nasze grzechy; i nie tylko za nasze, ale też za całego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też kapparą za nasze grzechy, i nie tylko za nasze, ale i całego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ofiarą przebłagalną za nasze grzechy, ale nie tylko za nasze, lecz także całego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zapłacił już karę za nasze grzechy—i nie tylko nasze, ale także całego świata!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Przebłaganie, ἱλασμός, zob. &lt;x&gt;490 18:13&lt;/x&gt;; &lt;x&gt;520 3:15&lt;/x&gt;; &lt;x&gt;650 2:17&lt;/x&gt;, może łączyć się z: (1) przebłaganiem, ułagodzeniem Bożego gniewu; (2) okupem, zadośćuczynieniem, &lt;x&gt;690 2:2&lt;/x&gt;L.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3:25&lt;/x&gt;; &lt;x&gt;650 2:17&lt;/x&gt;; &lt;x&gt;690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1:20&lt;/x&gt;; &lt;x&gt;500 1:29&lt;/x&gt;; &lt;x&gt;500 3:16&lt;/x&gt;; &lt;x&gt;690 4:14&lt;/x&gt;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Ewentualnie "ofiarą przebłagalną".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2024-04-27T13:46:51Z</dcterms:modified>
</cp:coreProperties>
</file>