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9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wam, że nie znacie ― prawdy, ale, że znacie ją, i, że każdy fałsz z ― prawdy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 gdyż nie znacie prawdy ale gdyż znacie ją i że wszelkie kłamstwo z prawdy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 (dlatego), że nie znacie prawdy, ale (dlatego), że ją znacie* i że żadne kłamstwo nie jest z prawdy.**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napisałem wam, że nie znacie prawdy, ale że znacie ją, i że wszelkie kłamstwo z prawdy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 gdyż nie znacie prawdy ale gdyż znacie ją i że wszelkie kłamstwo z prawdy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&lt;x&gt;680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Spójnik że może mieć: (1) we wszystkich trzech przyp. zn. celowe; (2) w pierwszych dwóch przyczynowe, a w trzecim celowe; (3) we wszystkich przyp. przyczynowe.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8:44&lt;/x&gt;; &lt;x&gt;690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2024-04-28T00:06:02Z</dcterms:modified>
</cp:coreProperties>
</file>