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85"/>
        <w:gridCol w:w="3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 poznajemy, że poznajemy Go, jeśli ― przykazania Jego strzeżemy.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to znamy że poznaliśmy Go jeśli przykazania Jego zachowywalibyśmy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A* przez to wiemy, że Go poznaliśmy,** jeśli zachowujemy Jego przykazania.***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(po) tym poznajemy, że poznaliśmy go, jeśli przykazania jego strzeżemy.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to znamy że poznaliśmy Go jeśli przykazania Jego zachowywalibyśmy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tym, że Go poznaliśmy, upewniamy się przez to, że przestrzegamy Jego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tym poznajemy, że go znamy, jeśli zachowujemy jego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to wiemy, żeśmy go poznali, jeźli przykazania jego zachowujemy.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to wiemy, iżeśmy go poznali, jeślibyśmy przykazania jego zachowywali.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zaś poznajemy, że Go znamy, jeżeli zachowujemy Jego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tego wiemy, że go znamy, jeśli przykazania jego zachowujemy.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poznajemy, że Go znamy, jeżeli zachowujemy Jego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rozpoznajemy, że Go znamy, jeżeli przestrzegamy Jego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czy Go poznaliśmy, przekonujemy się po tym, czy przestrzegamy Jego przykazań.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przestrzegamy jego przykazań, to mamy pewność, że go znamy.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poznajemy, że Go znamy, iż wypełniamy Jego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цього пізнаємо, що ми його пізнали, з того, що додержуємо його заповіді.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tym się przekonujemy, że go poznaliśmy, jeśli strzeżemy jego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Możemy mieć pewność, że Go znamy, jeśli zachowujemy Jego nakazy.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że go poznaliśmy, wiemy stąd: jeśli stale przestrzegamy jego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Dowodem na to, że naprawdę Go poznaliśmy, jest przestrzeganie Jego przykazań.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tym przyp., pod. jak w &lt;x&gt;690 1:5&lt;/x&gt;, łącznik a zdaje się mieć zn. wprowadzające: Przechodząc do innej kwestii.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11:27&lt;/x&gt;; &lt;x&gt;500 17:3&lt;/x&gt;; &lt;x&gt;570 3:8&lt;/x&gt;; &lt;x&gt;650 8:11&lt;/x&gt;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14:15&lt;/x&gt;; &lt;x&gt;500 15:10&lt;/x&gt;; &lt;x&gt;690 3:22&lt;/x&gt;; &lt;x&gt;690 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2024-04-28T15:11:51Z</dcterms:modified>
</cp:coreProperties>
</file>