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przykazanie nowe piszę wam, ― jest prawdziwe w Nim i w was, że ― ciemność przemija i ― światło ― prawdziwe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przykazanie,* które jest prawdziwe w Nim i w was, gdyż ciemność przemija,** a świeci już prawdziwe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Zarazem przykazanie nowe piszę wam, które jest prawdziwe w nim i w was, że ciemność przemija i światło prawdziwe już ukazuje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ogłaszam wam nowe przykazanie. Sprawdza się ono w Nim i w was. Ciemność bowiem przemija i jaśnieje już prawdziwe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które jest prawdziwe w nim i w was, ponieważ ciemność przemija,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przykazanie nowe piszę wam, które jest prawdziwe w nim i w was; iż ciemność przemija, a prawdziwa ona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rozkazanie nowe piszę wam, co prawda jest i w nim, i w was: iż ciemności przeminęły,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o nowym przykazaniu, które prawdziwe jest w Nim i w nas, ponieważ ciemności ustępują, a jaśnieje już prawdziwa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nowe przykazanie podaję wam, to, które jest prawdziwe w nim i w was, gdyż ciemność ustępuje, a światłość prawdziwa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 które jest prawdziwe w Nim i w nas, bo ciemność przemija i ukazuje się już prawdziwa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o nowym przykazaniu, które jest prawdziwe w Nim i w was, ponieważ ciemność przemija, a światłość prawdziwa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Niemniej jednak o nowym przykazaniu wam piszę: o tym, co jest prawdziwe w Nim i w was, że ciemność przemija, a świeci już prawdziwe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to zarazem nowe przykazanie, o którym piszę do was; jego prawdziwość potwierdziła się w Chrystusie i w was; ciemność ustępuje, prawdziwe światło już świeci.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znowu o nowym przykazaniu - które jest prawdziwe w Nim i w was - ponieważ ciemność mija,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нову заповідь я вам пишу, що є справді в ньому і в вас, що темрява минає, а правдиве світло вже сяє.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które w nim i w was jest prawdziwe; że ciemność przemija, a prawdziwa światłość już się wydobywa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nowy nakaz, a jego prawda jest widoczna i w Nim, i w was, bo ciemność przemija, a prawdziwa światłość już jaśnieje.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coś, co jest prawdziwe w jego i waszym wypadku, ponieważ ciemność przemija, a prawdziwe światło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przykazaniu tym jest jednak coś nowego, bo ciemność już się rozprasza i zaczyna jaśnieć prawdziwe światło. Jest to prawda znana Chrystusowi, a teraz także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&lt;x&gt;590 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1:9&lt;/x&gt;; &lt;x&gt;690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2024-04-28T07:09:46Z</dcterms:modified>
</cp:coreProperties>
</file>