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przykazanie nowe piszę wam, ― jest prawdziwe w Nim i w was, że ― ciemność przemija i ― światło ― prawdziwe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przykazanie,* które jest prawdziwe w Nim i w was, gdyż ciemność przemija,** a świeci już prawdziwe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Zarazem przykazanie nowe piszę wam, które jest prawdziwe w nim i w was, że ciemność przemija i światło prawdziwe już ukazuje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&lt;x&gt;590 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1:9&lt;/x&gt;; &lt;x&gt;690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2024-04-27T19:19:39Z</dcterms:modified>
</cp:coreProperties>
</file>