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― świetle jest i ― brata jego nienawidzący w ― ciemności jest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Świetle,* a nienawidzi swojego brata, dotąd jest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świetle (że jest), a brata jego nienawidzący, w ciemności jest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2:11&lt;/x&gt;; &lt;x&gt;690 3:15&lt;/x&gt;;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2024-04-27T17:42:31Z</dcterms:modified>
</cp:coreProperties>
</file>