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13"/>
        <w:gridCol w:w="4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wiecie, że Ów ujawniony został, aby ― grzechy poniósłby, i grzech w Nim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 że On został objawiony tak jak grzechy nasze zabrałby i grzech w Nim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wiecie, że On się objawił, aby usunąć grzechy* i w Nim grzechu nie ma.**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wiecie, że on stał się widocznym, aby grzechy usunął, i grzech w nim nie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 że On został objawiony tak, jak grzechy nasze zabrałby i grzech w Nim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wiecie, że On się pojawił, aby usunąć grzechy. W Nim nie ma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wiecie, że on się objawił, aby zgładzić nasze grzechy, a w nim nie ma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wiecie, iż się on objawił, aby grzechy nasze zgładził, a grzechu w nim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wiecie, iż się on okazał, aby grzechy nasze zgładził, a grzechu w nim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On się objawił po to, aby zgładzić grzechy, w Nim zaś nie ma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wiecie, że On się objawił, aby zgładzić grzechy, a grzechu w nim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On się objawił, aby zgładzić grzechy, lecz w Nim nie ma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też, że On ukazał się po to, aby zgładzić grzechy, a w Nim nie ma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wiecie, że On się pojawił, by zgładzić grzechy, a w Nim grzechu 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Wiecie przecież, że Chrystus przyszedł na świat, aby wziąć na siebie nasze grzechy, choć sam grzechu nie popełnił.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wiecie, że On objawił się po to, aby zgładzić grzechy; w Nim samym zaś nie ma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знаєте, що він з'явився, аби взяти [наші] гріхи, а в ньому гріха немає.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też, że został on objawiony, aby usunąć nasze grzechy; a grzechu w nim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objawił się On, aby zgładzić grzechy, i że nie ma w Nim żadnego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również, że ten się ujawnił, aby usunąć nasze grzechy, a w nim grzechu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objawił się po to, aby rozwiązać problem grzechu ludzi. Sam jednak nigdy nie zgrzeszył.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53:5&lt;/x&gt;; &lt;x&gt;500 1:29&lt;/x&gt;; &lt;x&gt;650 9:26&lt;/x&gt;; &lt;x&gt;670 2:24&lt;/x&gt;; &lt;x&gt;690 2:2&lt;/x&gt;; &lt;x&gt;690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53:9&lt;/x&gt;; &lt;x&gt;500 8:46&lt;/x&gt;; &lt;x&gt;540 5:21&lt;/x&gt;; &lt;x&gt;650 4:15&lt;/x&gt;; &lt;x&gt;650 7:26&lt;/x&gt;; &lt;x&gt;650 9:14&lt;/x&gt;; &lt;x&gt;670 1:19&lt;/x&gt;; &lt;x&gt;670 2:22&lt;/x&gt;; &lt;x&gt;670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2024-04-28T08:54:24Z</dcterms:modified>
</cp:coreProperties>
</file>