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1"/>
        <w:gridCol w:w="3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wiecie, że Ów ujawniony został, aby ― grzechy poniósłby, i grzech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że On został objawiony tak jak grzechy nasze zabrałby i grzech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usunąć grzechy* i w Nim grzechu nie 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wiecie, że on stał się widocznym, aby grzechy usunął, i grzech w nim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że On został objawiony tak, jak grzechy nasze zabrałby i grzech w Nim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53:5&lt;/x&gt;; &lt;x&gt;500 1:29&lt;/x&gt;; &lt;x&gt;650 9:26&lt;/x&gt;; &lt;x&gt;670 2:24&lt;/x&gt;; &lt;x&gt;690 2:2&lt;/x&gt;; &lt;x&gt;690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53:9&lt;/x&gt;; &lt;x&gt;500 8:46&lt;/x&gt;; &lt;x&gt;540 5:21&lt;/x&gt;; &lt;x&gt;650 4:15&lt;/x&gt;; &lt;x&gt;650 7:26&lt;/x&gt;; &lt;x&gt;650 9:14&lt;/x&gt;; &lt;x&gt;670 1:19&lt;/x&gt;; &lt;x&gt;670 2:22&lt;/x&gt;; &lt;x&gt;670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2024-04-28T18:52:35Z</dcterms:modified>
</cp:coreProperties>
</file>