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każdemu duchowi wierzcie, ale testujcie ― duchy czy z ― Boga jest, bowiem liczni pseudo-prorocy wyszli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są gdyż liczni fałszywi prorocy wychodzili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wierzyć każdemu duchowi,* ale badajcie** *** duchy, czy są z Boga,**** gdyż wielu fałszywych proroków***** wyszło na ten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każdemu duchowi wierzcie, ale badajcie duchy, czy z Boga (są), bo liczni kłamliwi prorocy wyszli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każdemu duchowi wierzcie ale badajcie duchy jeśli z Boga jest (są) gdyż liczni fałszywi prorocy wychodzili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wierzcie; &lt;x&gt;690 4:1-6&lt;/x&gt;;&lt;x&gt;690 2:12-14&lt;/x&gt; i &lt;x&gt;690 2:1517&lt;/x&gt; tworzą całość. Frg. ten określa kryteria prawdziwości Ducha Bożego.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sprawdzajcie, by przekonać się o prawdziwości. Por. kryteria sprawdzania proroków: &lt;x&gt;50 13:2-6&lt;/x&gt;;&lt;x&gt;50 18:15-22&lt;/x&gt;.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14:29&lt;/x&gt;; &lt;x&gt;590 5:21&lt;/x&gt;; &lt;x&gt;730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13:2-6&lt;/x&gt;; &lt;x&gt;300 23:21&lt;/x&gt;; &lt;x&gt;300 28:8-9&lt;/x&gt;; &lt;x&gt;600 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7:15&lt;/x&gt;; &lt;x&gt;470 24:24&lt;/x&gt;; &lt;x&gt;680 2:1&lt;/x&gt;;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2024-04-20T03:11:49Z</dcterms:modified>
</cp:coreProperties>
</file>