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57"/>
        <w:gridCol w:w="3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niesprawiedliwość grzechem jest, i jest grzech nie 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niesprawiedliwość grzech jest i jest grzech nie ku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nieprawość* jest grzechem,** lecz jest grzech nie na śmierć.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Wszelka niesprawiedliwość grzechem jest; i jest grzech nie ku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niesprawiedliwość grzech jest i jest grzech nie ku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nieprawość jest grzechem, lecz jest grzech, który nie musi prowadzić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niesprawiedliwość jest grzechem, jest jednak grzech nie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niesprawiedliwość jest grzech; ale jest grzech nie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nieprawość jest ci grzech; a jest grzech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bezprawie jest grzechem, są jednak grzechy, które nie sprowadzają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nieprawość jest grzechem; lecz nie każdy grzech jest śmiertelny.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nieprawość jest grzechem, lecz jest też grzech, który nie prowadzi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niesprawiedliwość jest grzechem. Jest jednak grzech, który nie sprowadza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niesprawiedliwość jest grzechem, lecz jest grzech nie powodujący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nieuczciwość jest grzechem, istnieją jednak grzechy, które nie są śmiertelne.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nieprawość jest grzechem, ale jest także grzech, który nie sprowadza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Кожна несправедливість є гріхом, і є гріхом не на смерть.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bezprawie jest grzechem; istnieje też wina nie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zły czyn jest grzechem, jest jednak grzech, który nie prowadzi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nieprawość jest grzechem; a jednak jest grzech, który nie sprowadza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każdy zły czyn jest grzechem, ale nie każdy prowadzi do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7:18&lt;/x&gt;; &lt;x&gt;690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2024-04-28T06:10:02Z</dcterms:modified>
</cp:coreProperties>
</file>