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8"/>
        <w:gridCol w:w="2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2024-04-28T17:24:18Z</dcterms:modified>
</cp:coreProperties>
</file>