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Tym zwycięstwem, które pokonało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świat; a to jest zwycięstwo, które zwyciężyło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wszytko, co się narodziło z Boga, zwycięża świat: a to jest zwycięstwo, które zwycięża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zrodzone, zwycięża świat; tym właśnie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świat, a zwycięstwo, które zwyciężyło świat, to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zostało z Boga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zostało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każdy z Boga narodzony zwycięża świat. Zwycięzcą nad światem jest to: wiara nasza!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pochodzi od Boga, zwycięża świat, a to zwycięstwo nad światem odnieśliśmy dzięki naszej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przykazania Jego nie są trudne, ponieważ wszystko, co zrodziło się z Boga, zwycięża świat, a zwycięstwem, które zwyciężyło świat, jest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народився від Бога, перемагає світ. І перемога, що здолала світ, - це наша віра.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zrodzone z Boga zwycięża świat; a to jest tym zwycięstwem, które pokonało świat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 Boga za ojca, pokonuje świat. A tym, co zwycięsko pokonuje świat, jest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się narodziło z Boga, zwycięża świat. A to jest zwycięstwo, które zwyciężyło świat: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dziecko Boga—poprzez swoją wiarę—może odnosić zwycięstwo w walce z tym zepsutym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2024-04-27T15:24:33Z</dcterms:modified>
</cp:coreProperties>
</file>