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8"/>
        <w:gridCol w:w="6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Juda, a JAHWE wydał Kananejczyka i Peryzytę w ich rękę i pobili ich w Bezek – dziesięć tysięcy* mężczyzn.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אֶלֶף</w:t>
      </w:r>
      <w:r>
        <w:rPr>
          <w:rtl w:val="0"/>
        </w:rPr>
        <w:t xml:space="preserve"> (’elef), lub: oddziałów, &lt;x&gt;70 1:4&lt;/x&gt;L.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2024-03-29T13:46:15Z</dcterms:modified>
</cp:coreProperties>
</file>