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297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Зевул начальник міста слова Ґаала сина Аведа і розлютився гнівом.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2024-05-08T00:00:53Z</dcterms:modified>
</cp:coreProperties>
</file>