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3118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нарід на рівнину, і сповіщено Авімелехові.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2024-05-07T13:37:51Z</dcterms:modified>
</cp:coreProperties>
</file>