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2955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всі мужі сікімської башти і ввійшли до кріпості дому Ваала- завіта.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2024-05-07T15:56:27Z</dcterms:modified>
</cp:coreProperties>
</file>