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Izraela i sprzedał ich w rękę Filistynów oraz w rękę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2024-05-07T04:42:28Z</dcterms:modified>
</cp:coreProperties>
</file>