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554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Іди. І відіслав її на два місяці. І пішла вона і її дружки, і оплакала своє дівоцтво на горах.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2024-05-03T07:39:13Z</dcterms:modified>
</cp:coreProperties>
</file>