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upuścił* szczękę z ręki i nazwał to miejsce Wzgórzem Szczęki.**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wypuścił szczękę z ręki. Miejsce to zaś nazwał Wzgórzem Szczęki.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wyrzucił szczękę z ręki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porzucił czeluść z ręki swej, i nazwał miejsce ono Ramat Lechy.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tych słów śpiewając dokończył, porzucił czeluść z ręki i nazwał imię miejsca onego Ramat Lechi, co się wykłada podniesienie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 mówić, odrzucił szczękę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wypuścił z ręki szczękę i nazwał tę miejscowość Wzgórze Szczęki.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odrzucił oślą szczękę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 mówić, wyrzucił szczękę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mówić, odrzucił od siebie szczękę i nazwał to miejsce: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Маное до господнього ангела: Яке твоє імя, щоб коли збудеться твоє слово, ми тебе прославили?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to mówić, odrzucił szczękę ze swej ręki; i odtąd nazwano to miejscowość – Ramath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natychmiast wyrzucił tę szczękę ze swej ręki i nazwał to miejsce Ramat-Lechi.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wyrzucił.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Wzgórze Szczęki, </w:t>
      </w:r>
      <w:r>
        <w:rPr>
          <w:rtl/>
        </w:rPr>
        <w:t>לֶחִי רָמַת</w:t>
      </w:r>
      <w:r>
        <w:rPr>
          <w:rtl w:val="0"/>
        </w:rPr>
        <w:t xml:space="preserve"> , lub: Ramat-Lechi.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2024-04-28T19:27:15Z</dcterms:modified>
</cp:coreProperties>
</file>