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ojciec powiedział: Naprawdę powiedziałem (sobie),* że ją całkiem znienawidziłeś – i dałem ją twojemu drużbie. Czy jej młodsza siostra nie jest lepsza od niej? Niech ona będzie dla ciebie zamiast tamtej.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myślałem — wyjaśnił — że ją całkowicie znienawidziłeś, dałem ją więc twojemu drużbie. Ale zobacz, czy jej młodsza siostra nie jest piękniejsza od niej? Weź ją sobie zamiast tamtej.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ojciec powiedział: Myślałem, że ją znienawidziłeś, dałem ją więc twemu towarzyszowi. Czy jej młodsza siostra nie jest piękniejsza od niej? Weź ją sobie zamiast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 ojciec jej, mówiąc: Mniemałem, żeś ją miał w nienawiści; przetoż dałem ją towarzyszowi twemu; azaż siostra jej młodsza nie jest cudniejsza nad nię? weźmijże ją sobie miasto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Mniemałem, że jej nienawidzisz, a przetom ją wydał za przyjaciela twego; ale ma siostrę, która młodszą i cudniejszą jest niż ona, niech ci będzie miasto niej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jej ojciec: Pomyślałem sobie, żeś ją znienawidził i dlatego dałem ją twojemu towarzyszowi, ale czyż młodsza jej siostra nie jest piękniejsza niż ona? Weź sobie ją zamiast tamtej.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jej ojciec: Myślałem naprawdę, że ty ją znienawidziłeś, toteż dałem ją twojemu drużbie. Lecz czy jej młodsza siostra nie jest przystojniejsza od niej? Niech ona zostanie twoją zamiast tamtej.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Byłem pewien, że zupełnie ją znienawidziłeś, dlatego wydałem ją za twojego towarzysza. Ale czy jej młodsza siostra nie jest piękniejsza od niej? Weź ją sobie, proszę, zamiast tamtej.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mu: „Byłem przekonany, że na pewno ją znienawidziłeś, więc dałem ją jednemu z twoich towarzyszy. Ale przecież jej młodsza siostra jest jeszcze piękniejsza od niej. Niech więc ona zostanie twoją zamiast tamtej”.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rzekł jej ojciec: - Byłem przekonany, żeś ją do cna znienawidził, więc dałem ją [jednemu] z twoich przyjaciół. Ale czyż jej młodsza siostra nie jest lepsza od niej? Niech ona zastąpi ci tamtą.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муж з Сарая з племени Дана, й імя його Маное, і жінка його неплідна і не родила.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jej ojciec powiedział: Rzeczywiście, sądziłem, że ją znienawidziłeś, dlatego oddałem ją twojemu towarzyszowi. Ale jej młodsza siostra jest od niej jeszcze piękniejsza; niechaj zostanie twą żoną, zamiast tamtej.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jej ojciec rzekł: ”Powiedziałem sobie: ʼTy ją z pewnością znienawidziłeśʼ. Dlatego dałem ją twemu drużbie. Czy jej młodsza siostra nie jest lepsza od niej? Niech ona, proszę, będzie twoja zamiast tamtej”.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pomyślałem.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2024-04-29T01:14:45Z</dcterms:modified>
</cp:coreProperties>
</file>