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2954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Маное до своєї жінки: Смертю помремо, томущо ми побачили Бога.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2024-04-29T05:07:00Z</dcterms:modified>
</cp:coreProperties>
</file>