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Samson, schwytał trzysta lisów,* następnie wziął pochodnie, zwrócił ogon do ogona i umieścił jedną pochodnię w środku, między dwoma ogonami,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lis, ׁ</w:t>
      </w:r>
      <w:r>
        <w:rPr>
          <w:rtl/>
        </w:rPr>
        <w:t>שּועָל</w:t>
      </w:r>
      <w:r>
        <w:rPr>
          <w:rtl w:val="0"/>
        </w:rPr>
        <w:t xml:space="preserve"> (szual), ozn. też szakala i w tym kontekście to znaczenie jest bardziej prawdopodobne, ze względu na powszechność szakali i stadny charakter ich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2024-04-29T06:40:25Z</dcterms:modified>
</cp:coreProperties>
</file>