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mówili: Kto to zrobił? I powiedziano (im): Samson, zięć Timnity, gdyż ten wziął jego żonę i oddał ją jego drużbie. Filistyni poszli więc i spalili ją oraz jej ojca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2024-04-29T04:24:43Z</dcterms:modified>
</cp:coreProperties>
</file>