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Samson powiedział do nich: Skoro tak robicie, to owszem, zemszczę się na was i dopiero wtedy przestanę!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2024-04-28T22:31:59Z</dcterms:modified>
</cp:coreProperties>
</file>