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Filistyni wyruszyli, rozłożyli się obozem w Judzie i rozstawili się* w Lechi.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rozstawili się, </w:t>
      </w:r>
      <w:r>
        <w:rPr>
          <w:rtl/>
        </w:rPr>
        <w:t>וַּיִּנָטְׁשּו</w:t>
      </w:r>
      <w:r>
        <w:rPr>
          <w:rtl w:val="0"/>
        </w:rPr>
        <w:t xml:space="preserve"> , zob.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2024-04-29T03:26:58Z</dcterms:modified>
</cp:coreProperties>
</file>