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7"/>
        <w:gridCol w:w="59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Dalila powiedziała do Samsona: Oto zakpiłeś sobie ze mnie i powiedziałeś mi kłamstwa. Teraz powiedz mi, proszę, czym można by cię związać?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ze mnie zakpiłeś! — żaliła się Dalila. — To, co mi powiedziałeś, było zwykłym kłamstwem! Zdradź mi teraz, proszę, czym można by cię związać?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Dalila powiedziała do Samsona: Oszukałeś mnie i skłamałeś mi. Teraz powiedz mi, proszę, czym można by cię związać?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potem Dalila do Samsona: Otoś mię oszukał, i skłamałeś przede mną; teraz powiedz mi proszę, czem by cię związać?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do niego Dalila: Otoś mię oszukał i nieprawdęś powiedział: wżdy teraz powiedz mi, czym by cię zwięzać.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jakimś czasie rzekła Dalila do Samsona: Oszukałeś mnie, skłamałeś przede mną. Teraz powiedz mi, proszę, czym by cię można związać?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powiedziała Dalila do Samsona: Oto oszukałeś mnie i okłamałeś, lecz teraz powiedz mi naprawdę, czym można cię związać.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Dalila powiedziała do Samsona: Oto zadrwiłeś sobie ze mnie i okłamałeś mnie! Powiedz mi teraz, proszę, jak można cię związać?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Dalila rzekła do Samsona: „Oszukałeś mnie i okłamałeś. Teraz jednak powiedz mi, proszę, czym można cię skutecznie związać”.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Dalila rzekła do Samsona: - Oto zwiodłeś i okłamałeś mnie. Teraz jednak wskaż mi, proszę, czym można by cię skutecznie związać.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зійшов його батько до жінки, і зробив Сампсон там прийом сім днів, бо так робила молодь.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Dalila powiedziała: Naigrywałeś się ze mnie i naopowiadałeś mi kłamstw. Teraz mi objaw, czym cię można związać.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Dalila rzekła zatem do Samsona: ”Oto zakpiłeś ze mnie, żeby mnie okłamać. Powiedz mi teraz, proszę, czym można cię związać”.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2024-04-27T18:24:32Z</dcterms:modified>
</cp:coreProperties>
</file>