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sznury, związała go nimi i znów zawołała: Samsonie, Filistyni nadchodzą! A wrogowie — jak poprzednio — czaili się w wewnętrznej komnacie. Samson zaś zerwał sznury ze swoich ramion niczym 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Dalila wzięła więc nowe powrozy i związała go nimi, i powiedziała do niego: Filistyni nad tobą, Samsonie! A czyhający na niego siedzieli w komorze,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porwał je ze swych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wzięła Dalila powrozy nowe, i związała go niemi, i rzekła do niego: Filistynowie nad tobą, Samsonie; (a oni się byli nań zasadzili w komorze,) ale porwał je na ramionach swych jako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znowu Dalila związała go i zawołała: Filistynowie nad tobą, Samsonie! w komorze zasadzkę nagotowawszy. Który tak porwał powrozy jako nici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świeże powrozy, jeszcze nie używane, a gdy go nimi związała, rzekła do niego: Filistyni nad tobą, Samsonie! A uczynili na niego zasadzkę w pokoju, ale on pozrywał je na swoich barkach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powrozy, związała go nimi i rzekła do niego: Filistyńczycy nad tobą, Samsonie! A czatownicy siedzieli w komorze. On zaś zerwał je ze swoich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nimi, a potem zawołała: Samsonie! Filistyni nad tobą! Oni zaś zaczaili się na niego w pokoju. On jednak rozerwał je na swoich ramionach,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powrozy i związała go nimi. Potem zawołała do niego: „Samsonie! Filistyni są przy tobie!”. A oni rzeczywiście czyhali na niego w pokoju. On porozrywał jednak powrozy na swoich barkach, jakby to była zwyczajna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nimi. Potem zawołała do niego: ”Filistyni są przy tobie, Samsonie!” A czaty rzeczywiście czekały w pokoju. Ale on zerwał sznury ze swoich ramion, jakby to była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Вам поставлю загадку, і якщо сповістите мені загадку в сімох днях прийому, дам вам тридцять плахт і тридцять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Delila wzięła nowe sznury i go nimi związała, podczas gdy w wewnętrznej komnacie przebywała czata. Potem zawołała do niego: Szymszonie! Nad tobą Pelisztini! Ale on zerwał je ze swych ramion, jakby nitkę.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Dalila wzięła nowe powrozy i związała go nimi, i rzekła do niego: ”Filistyni nad tobą, Samsonie!” Przez cały ten czas czyhający w zasadzce siedzieli w wewnętrznej izbie.” Wtedy on zerwał je ze swych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2024-04-28T14:23:56Z</dcterms:modified>
</cp:coreProperties>
</file>