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Jak dotąd kpiłeś sobie ze mnie i opowiadałeś mi kłamstwa. Powiedz mi, czym można by cię związać? I powiedział do niej: Jeślibyś splotła siedem kędziorów mojej głowy z przędzą* (i przybiła kołkiem do ściany, to stanę się słaby jak jeden z ludzi).**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ze mnie kpisz — dąsała się Dalila. — Wciąż mnie okłamujesz. No powiedz, czym można cię skutecznie związać? Jeślibyś splotła siedem moich kędziorów z przędzą — powiedział — i przybiła kołkiem do ściany, wtedy stałbym się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powiedziała do Samsona: Aż dotąd szydziłeś ze mnie i okłamywałeś mnie. Powiedz mi, czym można by cię związać? I powiedział jej: Jeśli spleciesz siedem pasm z mojej głowy w osnowę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zatem Dalila do Samsona: Pókiż ze mnie szydzić będziesz, i kłamać przede mną? powiedzże mi, czem byś mógł być związany? I powiedział jej? Gdybyś przywiła siedem kędzierzy głowy mojej do wału tkackiego.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zaś Dalila do niego: Pókiż mię zdradzasz i kłamstwo powiadasz? Okaż, czym byś miał być związany. Której Samson odpowiedział: Jeśli siedm włosów z głowy mojej z nicią osnowaną spleciesz a gwóźdź w nie obwiniony wbijesz w ziemię, słabym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Dalila do Samsona: Aż dotąd oszukiwałeś mnie i kłamałeś przede mną. Powiedz mi wreszcie, czym cię można związać? Odpowiedział jej: Gdybyś przewiązała siedem splotów mojej głowy motkiem nici, a opleciony w nie kołek wbiła w ziemię,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Dalila do Samsona: Dotychczas natrząsałeś się ze mnie i skłamałeś przede mną. Powiedz mi, czym można cię związać? A on rzekł do niej: Jeślibyś wplotła siedem kędziorów włosów mojej głowy do przędziwa twojego krosna i przybiłabyś to kołkiem do ściany, to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Dalila do Samsona: Dotąd drwiłeś ze mnie i okłamywałeś. Powiedz mi wreszcie, jak można cię związać? Odpowiedział jej: Jeżeli spleciesz siedem kosmyków z mojej głowy z osnową przędzy i przybijesz palikiem do ściany,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Dalila rzekła do Samsona: „Aż do tej pory oszukiwałeś mnie i okłamywałeś. Powiedz mi, czym naprawdę można cię związać?”. Odpowiedział jej: „Gdybyś wplotła siedem pasm włosów z mojej głowy w tę osnowę przędzy, a wpleciony w taką nić palik wbiła w ziemię, to stanę się słaby,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Dalila do Samsona: - Dotąd zwodziłeś i okłamywałeś mnie. Wyjawże mi, czym można cię naprawdę związać. Odpowiedział jej: - Gdybyś wplotła siedem pasem [włosów] z mojej głowy w osnowę przędzy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не зможете сповістити мені, і дасьте ви мені тридцять плахт і тридцять одежей. І сказали йому: Скажи твою загадку, і послухаємо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Delila powiedziała do niego: Dotąd się ze mnie naigrywałeś i naopowiadałeś mi kłamstw. Objaw mi, czym cię można związać. Zatem jej odpowiedział: Gdybyś na mojej głowie wprzędła siedem kędziorów w osnowę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Dalila powiedziała do Samsona: ”Do tej pory kpiłeś ze mnie, żeby mnie okłamywać. Powiedzże mi, czym można cię związać”. Wówczas rzeki jej: ”Jeśli spleciesz siedem warkoczy mojej głowy z nicią osnowy”.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przędzą, </w:t>
      </w:r>
      <w:r>
        <w:rPr>
          <w:rtl/>
        </w:rPr>
        <w:t>מַּסֶכֶת</w:t>
      </w:r>
      <w:r>
        <w:rPr>
          <w:rtl w:val="0"/>
        </w:rPr>
        <w:t xml:space="preserve"> (massechet): wg G A : z osnową, μετὰ τοῦ διάσματος; wg G B : σὺν τῷ διάσματι.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przybiła kołkiem do ściany, to stanę się słaby jak jeden z ludzi : za G A, καὶ ἐγκρούσῃς ἐν τῷ πασσάλῳ εἰς τὸν τοῖχον καὶ ἔσομαι ἀσθενὴς ὡς εἷς τῶν ἀνθρώπων, </w:t>
      </w:r>
      <w:r>
        <w:rPr>
          <w:rtl/>
        </w:rPr>
        <w:t>הָאָדָם וְתָקַעַּתְ כְאַחַד וְהָיִיתִי וְחָלִיתִי אֶל־הַקִיר ּבְיָתֵד</w:t>
      </w:r>
      <w:r>
        <w:rPr>
          <w:rtl w:val="0"/>
        </w:rPr>
        <w:t xml:space="preserve"> . Wg G B : i przybiła kołkiem do ściany, to stanę się jak jeden ze słabych ludzi, καὶ ἐγκρούσῃς τῷ πασσάλῳ εἰς τὸν τοῖχον καὶ ἔσομαι ὡς εἷς τῶν ἀνθρώπων ἀσθενής, ּ</w:t>
      </w:r>
      <w:r>
        <w:rPr>
          <w:rtl/>
        </w:rPr>
        <w:t>בְיָתֵד אֶל־הַקִיר וְחָלִי תִי וְהָיִיתִי כְאַחַד הָאָדָם ־ וְתָקַעַּתְ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2024-04-27T15:14:47Z</dcterms:modified>
</cp:coreProperties>
</file>