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 przed nią całe swoje serce* i powiedział do niej: Brzytwa nie przeszła po mojej głowie, ponieważ od łona matki jestem Bożym nazyrejczykiem.** Jeśliby mnie ogolono, odeszłaby ode mnie moja siła, osłabłbym i byłbym jak każdy człowiek.***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wyjawił jej to, co ukrywał w sercu: Brzytwa nie przeszła po mojej głowie — powiedział. — Już w łonie matki zostałem poświęcony Bogu jako nazyrejczyk. Jeśliby mnie ogolono, straciłbym siłę, stałbym się słaby i byłbym jak inni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otworzył przed nią całe swoje serce i powiedział jej: Brzytwa nigdy nie dotknęła mojej głowy, bo jestem nazirejczykiem dla Boga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łona mojej matki. Jeśli zostanę ogolony, odejdzie ode mnie moja siła, osłabnę i będę jak każdy inny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jej otworzył cale serce swoje, i powiedział jej: Brzytwa nigdy nie postała na głowie mojej, gdyżem jest Nazarejczykiem Bożym zaraz z żywota matki mojej; gdyby mię ogolono, odejdzie ode mnie moc moja, i osłabieję, i będę jako inny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otwierając prawdę, rzekł do niej: Żelazo nigdy nie postało na głowie mojej, bom jest nazareusz, to jest poświęcony Bogu z żywota matki mojej: jeśliby mi głowę ogolono, odejdzie ode mnie moc moja i ustanę, i będę jako inni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otworzył przed nią całe swoje serce i wyznał jej: Głowy mojej nie dotknęła nigdy brzytwa, albowiem od łona matki jestem Bożym nazirejczykiem. Gdyby mnie ogolono, siła moja odejdzie, osłabnę i stanę się zwykłym człowiekiem.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Wyjawił jej całą swoją tajemnicę i rzekł do niej: Brzytwa nie przeszła jeszcze po mojej głowie, gdyż jestem nazyrejczykiem Bożym od mego urodzenia; jeśliby mnie ogolono, odeszłaby mnie moja siła i osłabłbym i stałbym się jak każdy inny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otworzył przed nią całe swoje serce i powiedział: Brzytwa nie dotknęła mojej głowy, ponieważ od urodzenia jestem Bożym nazirejczykiem. Jeśli zostanę ogolony, opuści mnie moja siła, osłabnę i będę jak każdy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 przed nią serce i wyznał jej: „Nożyce nie dotknęły mojej głowy, ponieważ od poczęcia jestem poświęcony Bogu. Gdybym został ostrzyżony, opuściłaby mnie moja siła, stałbym się słaby i podobny do każdego innego człowieka”.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otworzył wreszcie przed nią całe swe serce. Rzekł jej: - Nożyce nie dotknęły mej głowy, gdyż jestem poświęcony Bogu od łona mej matki. Gdybym został ostrzyżony, odstąpiłaby mnie moja siła, tak że stałbym się słaby i podobny do każdego innego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плакала перед ним сім днів, в яких був в них прийом. І сталося що сьомого дня і сповістив їй, томущо надокучила йому. І вона сповістила синам свого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 jej całe swe serce i do niej powiedział: Brzytwa jeszcze nie tknęła mojej głowy, bowiem od łona matki jestem poświęcony Bogu. Gdyby mnie ostrzyżono, moja moc by ode mnie odstąpiła; stałbym się bezsilny i był jak każdy, inny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otworzył przed nią całe swe serce i powiedział jej: ”Brzytwa nigdy nie przeszła po mej głowie, gdyż od wyjścia z łona matki jestem nazirejczykiem Bożym. Gdyby mi zgolono włosy, moja moc odeszłaby ode mnie i naprawdę bym osłabł, i byłbym jak wszyscy inni ludzie”.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otworzył przed nią całe swe serce, </w:t>
      </w:r>
      <w:r>
        <w:rPr>
          <w:rtl/>
        </w:rPr>
        <w:t>אֶת־כָל־לִּבֹו וַּיַּגֶד־ לָּה</w:t>
      </w:r>
      <w:r>
        <w:rPr>
          <w:rtl w:val="0"/>
        </w:rPr>
        <w:t xml:space="preserve"> , idiom: wyjawił jej swoją tajemnicę.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Bożym nazyrejczykiem, </w:t>
      </w:r>
      <w:r>
        <w:rPr>
          <w:rtl/>
        </w:rPr>
        <w:t>אֱֹלהִים נְזִיר</w:t>
      </w:r>
      <w:r>
        <w:rPr>
          <w:rtl w:val="0"/>
        </w:rPr>
        <w:t xml:space="preserve"> : wg G B : Bożym świętym, ἅγιος θεοῦ.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&lt;x&gt;70 13:5&lt;/x&gt;; &lt;x&gt;40 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2024-04-27T17:07:15Z</dcterms:modified>
</cp:coreProperties>
</file>