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Dalila spostrzegła, że otworzył przed nią całe swoje serce, posłała i wezwała książąt filistyńskich tymi słowy: Przyjdźcie tym razem, gdyż otworzył przede mną całe swoje serce. Przyszli więc do niej rządcy filistyńscy i przynieśli w swej ręce srebro.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Dalila spostrzegła, że tym razem wyjawił jej prawdę. Wezwała rządców filistyńskich: Przychodźcie! Tym razem wyznał mi prawdę. I rządcy przyszli z obiecaną zapłatą.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Dalila spostrzegła, że otworzył przed nią całe swoje serce, wezwała książąt Filistynów, mówiąc: Przyjdźcie raz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gdyż otworzył przede mną całe swoje serce. Przyszli więc do niej książęta Filistynów, niosąc srebro w 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tedy Dalila, że jej otworzył cale serce swoje, posłała i wezwała książąt Filistyńskich, mówiąc: Pójdźcież jeszcze raz, boć mi otworzył cale serce swoje; i przyszły do niej książęta Filistyńskie, niosąc srebro w rękach swych.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widząc, że jej wyznał wszytek umysł swój, posłała do książąt Filistyńskich i rozkazała: Przyjedźcie jeszcze raz, boć mi teraz otworzył serce swoje. Którzy przyjachali, wziąwszy pieniądze, które byli obiecali.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Dalila, zrozumiawszy, że jej otworzył całe swe serce, posłała po władców filistyńskich z wiadomością: Przyjdźcie jeszcze raz, gdyż otworzył mi całe swoje serce. Przyszli więc do niej władcy filistyńscy, niosąc srebro w 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Dalila spostrzegła, że wyjawił jej całą swoją tajemnicę, posłała i przywołała książąt filistyńskich, i rzekła do nich: Przyjdźcie! Tym razem bowiem wyjawił mi całą swoją tajemnicę. Książęta filistyńscy przyszli więc do niej i przynieśli z sobą srebrniki.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Dalila zrozumiała, że otworzył przed nią całe swoje serce. Posłała więc i wezwała książąt filistyńskich: Przyjdźcie jeszcze raz, ponieważ otworzył przede mną całe swoje serce. Przyszli więc do niej książęta filistyńscy i przynieśli srebro.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Dalila zrozumiała, że teraz otworzył przed nią całe swoje serce. Poleciła przybyć książętom filistyńskim, oznajmiając: „Przyjdźcie jeszcze raz, bo wyjawił mi swoją tajemnicę”. Książęta filistyńscy przyszli do niej i wręczyli jej przyniesione srebro.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Dalila zrozumiała, że [tym razem] otworzył przed nią całe swe serce. Poleciła więc przywołać książąt filistyńskich, przekazując im, co następuje: - Przybądźcie raz jeszcze, gdyż [tym razem] otworzył mi całe swe serce. Przybyli więc do niej książęta filistyńscy i wręczyli jej [przyobiecane] srebro.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йому мужі міста в сьомому дні раніше ніж зайшло сонце: Що солодше меду, і що сильніше лева? І сказав їм Сампсон: Якщо б не приборкали ви мою ялівку не відгадали б ви моєї загадки.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Dalila widząc, że otworzył jej całe swe serce, posłała oraz wezwała książęta pelisztyńskie, donosząc im: Tym razem musicie przybyć, bo otworzył mi całe swe serce. Więc przybyli do niej książęta pelisztyńscy oraz przynieśli ze sobą przyrzeczone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Dalila zobaczyła, że otworzył przed nią całe swe serce, natychmiast posłała i zawołała filistyńskich władców sojuszniczych, mówiąc: ”Przyjdźcie teraz, bo otworzył przede mną całe swe serce”. I filistyńscy władcy sojuszniczy przyszli do niej, żeby przynieść w swym ręku pieniądze.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2024-04-28T14:23:15Z</dcterms:modified>
</cp:coreProperties>
</file>