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Gazyjczykom powiedziano: Przyszedł tutaj Samson. Krążyli więc i czyhali na niego przez całą noc w bramie miasta, przez całą noc byli cicho i mówili: (Byle) do świtu poranka – wtedy go zabijemy!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2024-04-28T15:46:39Z</dcterms:modified>
</cp:coreProperties>
</file>