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Filistyni nad tobą, Samsonie! (On) zaś zbudził się ze swojego snu i powiedział: Wyjdę jak za każdym razem i otrząsnę się – lecz nie wiedział, że JAHWE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nadchodzą, Samsonie! — zawołała. On zbudził się ze snu: Wyjdę z tego, jak zawsze! — pomyślał. Nie wiedział jednak, że JAHWE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Filistyni nad tobą, Samsonie! A gdy się obudził ze snu, powiedział: Wyjdę jak poprzednio i otrząsnę się. Lecz nie wiedział, że JAHWE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Filistynowie nad tobą, Samsonie. A ocuciwszy się ze snu swego, rzekł: Wynijdę jako i pierwej, a wybiję się; a nie wiedział, że Pan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Filistynowie nad tobą, Samsonie! Który ze snu wstawszy, rzekł w sercu swoim: Wynidę, jakom przedtym czynił, a otrząsnę się: nie wiedząc, że JAHWE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więc: Filistyni nad tobą, Samsonie! On zaś, ocknąwszy się, rzekł: Wyjdę jak poprzednio i wybawię się. Nie wiedział jednak, że Pan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zawołała: Filistyńczycy nad tobą, Samsonie! A gdy się ocknął ze swego snu, pomyślał sobie: Wyrwę się, jak za każdym razem dotąd i otrząsnę się. Nie wiedział jednak, że Pan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Dalila zawołała: Samsonie! Filistyni nad tobą! Obudził się i pomyślał: Wyjdę z tego jak poprzednio i się uratuję. Nie wiedział jednak, że JAHWE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zawołała: „Samsonie! Filistyni są przy tobie!”, on się przebudził i pomyślał sobie: „Wyjdę z tego niebezpieczeństwa jak poprzednio i uwolnię się”. Nie wiedział jednak, że JAHWE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zawołała: ”Filistyni są przy tobie Samsonie!”, przebudził się ze snu i pomyślał sobie: ”Wyjdę z tego niebezpieczeństwa, jak [już wyszedłem] raz i drugi, i uwolnię się z więzów”. Nie wiedział jednak, że Jahwe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Сампсона поселилася в його дружби, який був його другом.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zawołała: Szymszonie! Nad tobą Pelisztini! ocucił się ze swojego snu, myśląc sobie: Ujdę jak za każdym razem i się otrząsnę! Bo nie wiedział, że WIEKUISTY od niego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powiedziała: ”Filistyni nad tobą, Samsonie!” Wówczas zbudził się ze snu i rzekł: ”Wyjdę jak poprzednio i się oswobodzę”. Lecz nie wiedział, że JAHWE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2024-04-28T07:18:13Z</dcterms:modified>
</cp:coreProperties>
</file>