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89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(Samson) pokochał kobietę w dolinie Sorek, imieniem Dalila.*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Dalila, ּ</w:t>
      </w:r>
      <w:r>
        <w:rPr>
          <w:rtl/>
        </w:rPr>
        <w:t>דְלִילָה</w:t>
      </w:r>
      <w:r>
        <w:rPr>
          <w:rtl w:val="0"/>
        </w:rPr>
        <w:t xml:space="preserve"> (delila h), czyli (w zależności od rdzenia słownego): (1) luźna l. z rozpuszczonymi włosami, trzpiotka; (2) kokietka, &lt;x&gt;70 16:4&lt;/x&gt;L.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2024-04-27T15:13:40Z</dcterms:modified>
</cp:coreProperties>
</file>