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udali się do niej rządcy filistyńscy i powiedzieli: Zwiedź* go i zobacz, w czym (tkwi) jego wielka siła i czym zdołalibyśmy go pokonać, związać i ujarzmić,** a my damy ci – każdy – po tysiąc sto srebrników.***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wówczas do niej rządcy filistyńscy i zaproponowali: Uwiedź go i dowiedz się, skąd się bierze ta jego wielka siła i czym dałoby się go pokonać, związać i okiełznać. Jeśli nam to powiesz, każdy z nas da ci po tysiąc sto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niej książęta Filistynów i powiedzieli jej: Oszukaj go i dowiedz się, w 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wielka siła i jak moglibyśmy go pokonać, by go związać i gnębić, a każdy z nas da ci tysiąc sto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niej książęta Filistyńskie, i mówili jej: Oszukaj go, a wywiedz się, w czem jest moc jego wielka, a jako byśmy go przemóc i związawszy utrapić mogli? a dać każdy z nas tysiąc i sto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przyjachali do niej książęta Filistyńskie, i rzekli: Oszukaj go a wywiedź się od niego, w czym tak wielką moc ma, a jakobyśmy go zwyciężyć mogli i związanego utrapić. To jeśli uczynisz, damyć każdy tysiąc i sto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niej władcy filistyńscy i powiedzieli: Oszukaj go i dowiedz się, w czym tkwi jego wielka siła oraz jak moglibyśmy go pokonać, a następnie związać i obezwładnić. Każdy z nas da ci za to tysiąc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niej książęta filistyńscy i rzekli do niej: Omamij go i dowiedz się, w czym tkwi jego wielka siła i jakim sposobem moglibyśmy go zmóc, związać i pokonać. My zaś damy ci każdy po tysiąc sto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niej książęta filistyńscy i powiedzieli: Uwiedź go i dowiedz się, w czym tkwi jego wielka moc, jak moglibyśmy go pokonać i związać, aby go poskromić. Każdy z nas da ci za to po tysiąc sto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niej książęta filistyńscy i powiedzieli: „Wybadaj go podstępnie, w czym tkwi jego niezwykła siła i jakim sposobem moglibyśmy go pokonać i związać, aby go obezwładnić. Każdy z nas da ci tysiąc sto srebrnych monet”.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to przyszli książęta filistyńscy i rzekli jej: - Zwiedź go i dowiedz się, w czym tkwi jego niezwykła siła, jak moglibyśmy go pokonać i związać, by go poskromić. Damy ci każdy po tysiąc i sto [syklów]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Сампсон і його батько і його матір до Тамнати, і зійшов до виноградника Тамнати, і ось левеня реве йому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do niej książęta pelisztyńscy i do niej powiedzieli: Omamij go, abyś się dowiedziała, na czym polega jego wielka siła i czym go możemy przemóc, byśmy go uwięzili i poskromili; a wtedy każdy da ci po tysiąc sto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do niej przychodzić filistyńscy władcy sojuszniczy i mówić jej: ”Obałamuć go i zobacz, w czym tkwi jego wielka moc i czym możemy go przemóc, i czym moglibyśmy go związać, żeby go ujarzmić; my zaś damy ci każdy po tysiąc sto srebrników”.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Zwiedź, ּ</w:t>
      </w:r>
      <w:r>
        <w:rPr>
          <w:rtl/>
        </w:rPr>
        <w:t>פַּתִי</w:t>
      </w:r>
      <w:r>
        <w:rPr>
          <w:rtl w:val="0"/>
        </w:rPr>
        <w:t xml:space="preserve"> (patti), l. Omam, uwiedź.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okiełznać.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63,5 kg, razem: 317,5 kg, 550 razy więcej niż średni roczny dochód, &lt;x&gt;70 16:5&lt;/x&gt;L.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2024-04-28T03:52:07Z</dcterms:modified>
</cp:coreProperties>
</file>