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udali się do niej rządcy filistyńscy i powiedzieli: Zwiedź* go i zobacz, w czym (tkwi) jego wielka siła i czym zdołalibyśmy go pokonać, związać i ujarzmić,** a my damy ci – każdy – po tysiąc sto srebrników.***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okiełznać.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63,5 kg, razem: 317,5 kg, 550 razy więcej niż średni roczny dochód, &lt;x&gt;70 16:5&lt;/x&gt;L.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2024-04-28T14:04:16Z</dcterms:modified>
</cp:coreProperties>
</file>