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6"/>
        <w:gridCol w:w="6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Dalila powiedziała do Samsona: Powiedz mi, proszę, w czym (tkwi) twoja wielka siła i czym można by cię związać i ujarzmić?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2024-04-28T05:15:42Z</dcterms:modified>
</cp:coreProperties>
</file>