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czatujący zaś siedzieli u niej w (wewnętrznej) komnacie – i powiedziała do niego: Filistyni nad tobą, Samsonie! Wtedy on rozerwał ścięgna, jak się rozrywa lniany sznurek, gdy go nadwątli ogień – i nie poznano (źródła) jego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Przeciwnicy Samsona czyhali na niego w jej wewnętrznej komnacie, a ona zawołała: Samsonie, Filistyni nadchodzą! Wtedy Samson rozerwał ścięgna, jakby były to nadwątlone przez ogień lniane sznurki — i źródło jego siły pozostało tajemnicą.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czyhający na niego siedzieli u niej w komorze. Wtedy powiedziała mu: Filistyni nad tobą, Samsonie!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zerwał witki, jakby ktoś zerwał zgrzebną nić, gdy dotknie jej ogień. Nie poznano więc,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czym tkwiła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się byli nań zasadzili w komorze, i rzekła mu: Filistynowie nad tobą, Samsonie; ale on zerwał wici, jakoby kto zerwał nić zgrzebną, ogniem napaloną; i nie poznano, w czem była moc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 niej zasadzka zataiła i w komorze końca rzeczy czekała. I zawołała nań: Filistynowie nad tobą, Samson! Który rozerwał powrozy, jako gdyby kto przerwał nić ukręconą z paździerzy zgrzebnych, gdy zapach ognia poczuje; i nie poznano, w czym by była moc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uczynili na niego zasadzkę w pokoju, a ona krzyknęła: Filistyni nad tobą, Samsonie! On jednak pozrywał liny, tak jak rwie się nitka zgrzebna nadpalona przez ogień. Nie poznano więc, w czym tkwi jego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Czatownicy siedzieli u niej w komorze. Wtem ona rzekła do niego: Filistyńczycy nad tobą, Samsonie! A wtedy on rozerwał ścięgna, jak się rozrywa sznur ukręcony z paździerzy, gdy go przypiecze ogień; i nie odkryto źródła jego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Urządzili więc na niego zasadzkę w jej pokoju, a ona zawołała do niego: Samsonie! Filistyni nad tobą! Wtedy on porozrywał sznury, jak zrywa się zgrzebną nić nadpaloną przez ogień. Nie poznano więc źródła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Czyhający na niego schowali się w jej pokoju. Kiedy jednak zawołała do niego: „Samsonie! Filistyni są przy tobie!”, on zerwał liny, jak się zrywa nić z pakuł, gdy dotknie ją ogień. I nie zostało ujawnione źródło jego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czaty czekały u niej w pokoju. Ale kiedy zawołała na niego: ”Filistyni są przy tobie, Samsonie!”, zerwał sznury, jak się zrywa sznurek z pakuł, gdy dotknie go ogień. Tak więc nie zostało ujarzmione źródło jego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його до своїх уст і пішов ідучи і їдячи. І прийшов до свого батька і до своєї матері і дав їм, і вони їли. І не сповістив їм, що взяв мед з трупа лева.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jej polecenia, w zewnętrznej komnacie znajdowała się czata. Gdy więc do niego zawołała: Szymszonie! Nad tobą Pelisztini! Wtedy rozerwał sznury, jak zgrzebną nić nadpaloną przez ogień i tajemnica jego siły nie została poznana.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czyhający w zasadzce siedzieli w jej wewnętrznej izbie, ona zaś odezwała się do niego: ”Filistyni są nad tobą. Samsonie!” Wtedy on rozerwał ścięgna, jak się rozrywa sznurek skręcony z pakuł, gdy poczuje ogień. I nie poznano jego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2024-04-28T17:09:24Z</dcterms:modified>
</cp:coreProperties>
</file>