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pogórzu Efraima mieszkał pewien człowiek. Miał on na imię Micheasz.*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Micheasz, </w:t>
      </w:r>
      <w:r>
        <w:rPr>
          <w:rtl/>
        </w:rPr>
        <w:t>מִיכָיְהּו</w:t>
      </w:r>
      <w:r>
        <w:rPr>
          <w:rtl w:val="0"/>
        </w:rPr>
        <w:t xml:space="preserve"> (michajhu), czyli: kto jest jak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2024-04-28T15:22:08Z</dcterms:modified>
</cp:coreProperties>
</file>