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Zamieszkaj u mnie, bądź mi za ojca* i kapłana, a ja dam ci dziesięć (sykli) srebra** rocznie,*** rząd**** szat i (należne) ci wyżywienie. I Lewita poszedł,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zaproponował: Zamieszkaj u mnie. Będziesz moim doradcą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kapłanem, a ja zapewnię ci dziesięć sykli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rocznie,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odpowiednie szaty i słuszne wyżywienie. Lewita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Micheasz powiedział mu: Zostań u mnie i bądź mi za ojca i za kapłana, a dam ci dziesięć srebrników rocznie, drugą szatę i wyżywienie. I Lewita poszedł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Michas: Zostań u mnie, a bądź mi za ojca i za kapłana, a jać dam dziesięć srebrników do roku, i dwie szaty, i pożywienie twoje; i szedł za nim on Lewita.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Michas: Mieszkaj u mnie a bądź mi ojcem i kapłanem, a dam ci na każdy rok dziesięć srebrników i dwie szacie, i czego do żywności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u mnie - rzekł do niego Mika - i bądź mi ojcem i kapłanem, za to dam ci każdego roku dziesięć srebrników, gotowe szaty i wyżywienie. Lewita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Micheasz: Zamieszkaj u mnie i bądź mi ojcem i kapłanem; dam ci za to dziesięć srebrników rocznie, odzienie i żywność. I przymusił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Mika: Zamieszkaj ze mną. Bądź mi ojcem i kapłanem, a ja dam ci rocznie dziesięć sztuk srebra i zaopatrzę cię w ubranie oraz w pożywienie. Lewita poszedł więc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mu rzekł: „Pozostań u mnie i bądź mi ojcem i kapłanem. Dam ci dziesięć sztuk srebra rocznie, potrzebne ubranie i wyżywienie”. Lewita przyjął tę propozycję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mu Mika: - Pozostań u mnie i bądź mi ojcem i kapłanem. Dam ci dziesięć syklów srebra rocznie, zaopatrzę cię w szaty i dam utrzymanie. Lewita zgodził się 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їм кожний муж Юди: Навіщо прийшли ви проти нас? І сказали чужинці: Звязати Сампсона і зробити з ним так, як він зробив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do niego powiedział: Zostań u mnie i bądź mi ojcem oraz kapłanem; a dam ci rocznie dziesięć srebrników, koszt ubrania i twoje utrzymanie. Tak Lewita do niego przystał.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rzekł więc do niego: ”Zamieszkaj u mnie i służ mi za ojca i kapłana, a ja będę ci dawał dziesięć srebrników rocznie oraz zwyczajny komplet szat i wyżywienie”. Toteż Lewita wszedł.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ojca, </w:t>
      </w:r>
      <w:r>
        <w:rPr>
          <w:rtl/>
        </w:rPr>
        <w:t>לְאָב</w:t>
      </w:r>
      <w:r>
        <w:rPr>
          <w:rtl w:val="0"/>
        </w:rPr>
        <w:t xml:space="preserve"> , lub: za doradcę, zob. &lt;x&gt;10 45:8&lt;/x&gt;; &lt;x&gt;120 6:21&lt;/x&gt;;&lt;x&gt;120 8:9&lt;/x&gt;;&lt;x&gt;120 13:14&lt;/x&gt;, por. także ze zdaniem z w. 11: traktował młodzieńca jak jednego ze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rocznie, </w:t>
      </w:r>
      <w:r>
        <w:rPr>
          <w:rtl/>
        </w:rPr>
        <w:t>לַּיָמִים</w:t>
      </w:r>
      <w:r>
        <w:rPr>
          <w:rtl w:val="0"/>
        </w:rPr>
        <w:t xml:space="preserve"> , idiom: na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עֵרְֶך</w:t>
      </w:r>
      <w:r>
        <w:rPr>
          <w:rtl w:val="0"/>
        </w:rPr>
        <w:t xml:space="preserve"> (‘erech), tj. odpowiednie szaty do sprawowania funkcji kapłańskich.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2024-04-28T18:52:20Z</dcterms:modified>
</cp:coreProperties>
</file>