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372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він аж до Челюсті. І чужинці закричали йому на зустріч і побігли йому на зустріч. І прийшов на нього господний дух, і стали шнури, що на його руках, наче прядиво коли зачує огонь, і розсипалися шнури з його рук.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2024-04-28T16:18:46Z</dcterms:modified>
</cp:coreProperties>
</file>