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96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Сампсон: Ослячою щелепою вигубляючи вигубув я їх, бо ослячою щелепою побив я тисячу мужів.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2024-04-28T15:11:03Z</dcterms:modified>
</cp:coreProperties>
</file>