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82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скінчив говорити, і вкинув щелепу з своєї руки. І назвав те місце: Вибиття щоки.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2024-04-28T01:00:42Z</dcterms:modified>
</cp:coreProperties>
</file>