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67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літ він судив Ізраїля в днях чужинців.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2024-04-27T17:04:16Z</dcterms:modified>
</cp:coreProperties>
</file>