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powiedział do niego: Skąd przybywasz? A on odpowiedział: Jestem Lewitą z Betlejem w Judzie, a idę, by zamieszkać, gdziekolwiek znajdę (miejsce).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Micheasz. Z Betlejem w Judzie — odpowiedział podróżny. — Jestem Lewitą i szukam dla siebie jakiegoś miejsca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powiedział do niego: Skąd przychodzisz? I odpowiedział mu: Jestem Lewitą z Betlejem judzkiego, a idę, aby zamieszkać, gdzie mi się trafi.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 Michas: Skąd idziesz? I odpowiedział mu: Jam jest Lewita z Betlehem Juda, a idę, abym mieszkał gdzieby mi się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spytan jest od niego, skąd by przyszedł. Który odpowiedział: Jestem Lewit z Betlejem Judy, a idę, żebych mieszkał, kędy będę mógł i gdzie by mi się zdało z moim pożytkiem.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rzekł do niego: Skąd przychodzisz? Odpowiedział mu: Jestem lewitą z Betlejem judzkiego i szukam miejsca, aby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Micheasz: Skąd przybywasz? A ten odpowiedział: Jestem Lewitą z Betlejemu judzkiego, a idę, aby osiedlić się jako obcy przybysz gdziekolwiek się nadarzy.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zapytał go: Skąd przybywasz? A on odpowiedział: Jestem lewitą z Betlejem judzkiego. Wędruję, aby zamieszkać jako przybysz tam, gdzie nadarzy się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zapytał go: „Skąd przybywasz?”. Odpowiedział: „Jestem Lewitą z Betlejem judzkiego. Idę, aby jako cudzoziemiec osiedlić się tam, gdzie będzie to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zapytał go: - Skąd przybywasz? Odpowiedział: - Lewitą jestem z Betlejem Judzkiego i wędruję, aby jako przechodzień osiąść tam, gdzie znajdę [odpowiednie warunki].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чужинці і отаборилися проти Юди і розійшлися в Лехі.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go zapytał: Skąd przybywasz? Zatem mu odpowiedział: Jestem Lewitą z Betlechem w Judzie. Ja podróżuję, bym osiadł, gdziekolwiek mi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rzekł do niego: ”Skąd przybywasz?” Ten mu odrzekł: ”Jestem Lewitą z Betlejem w Judzie i idę zamieszkać na jakiś czas tam, gdzie sobie znajdę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2024-04-28T17:12:12Z</dcterms:modified>
</cp:coreProperties>
</file>