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Micheasz powiedział do niego: Skąd przybywasz? A on odpowiedział: Jestem Lewitą z Betlejem w Judzie, a idę, by zamieszkać, gdziekolwiek znajdę (miejsce).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2024-04-27T23:49:10Z</dcterms:modified>
</cp:coreProperties>
</file>