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Mojego boga, którego zrobiłem, zabraliście wraz z kapłanem i odchodzicie! Co więcej mam? Więc jak możecie mówić do mnie: Co ci jest?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2024-05-05T10:41:58Z</dcterms:modified>
</cp:coreProperties>
</file>