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2"/>
        <w:gridCol w:w="5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jego pan powiedział do niego: Nie skręcimy do obcego miasta,* w którym nie ma Izraelitów, lecz przejdziemy do Gibei.**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 odpowiedział: Nie zboczymy do miasta obcych. Nie ma tu Izraelitów. Dotrzyjmy do Gibei.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pan mu odpowiedział: Nie wstępujmy do miasta cudzoziemców, którzy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należą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synów Izraela, ale idźmy aż do Gibea.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odpowiedział pan jego: Nie wstępujmy do miasta cudzoziemców, które nie jest z synów Izraelskich, ale idźmy aż do Gabaa.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odpowiedział Pan: Nie wstąpię do miasta obcego narodu, który nie jest z synów Izraelowych, ale przejdę aż do Gabaa,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jego pan dał mu taką odpowiedź: Nie skręcajmy do miasta cudzoziemców nie pochodzących z rodu Izraela, ale idźmy aż do Gibea.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jego pan rzekł do niego: Nie skręcimy do obcego miasta, gdzie nie ma synów izraelskich, lecz pojedziemy aż do Gibei.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pan mu odpowiedział: Nie będziemy zbaczać do miasta obcych, którzy nie są spośród Izraelitów. Pójdziemy dalej, aż do Gibei.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 odparł: „Nie będziemy skręcać do miasta cudzoziemców, którzy nie pochodzą od synów Izraela. Pójdziemy dalej aż do Gibea”.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jego odparł: - Nie zboczymy do obcego miasta, gdyż nie ma tam [naszych] ludzi spośród synów Izraela. Idziemy dalej aż do Giba.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наповнив Міха руку Левіта, і був йому юнак за священика і був в хаті Міхи.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jego pan mu odpowiedział: Nie wchodźmy do miasta cudzoziemców, gdzie nie ma Israelitów, lecz przejdźmy dalej, do Gibei.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jego pan powiedział mu: ”Nie zachodźmy do miasta cudzoziemców, którzy nie należą do synów Izraela; musimy iść aż do Gibei”.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miasta cudzoziemca.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ok. 6 km na pn od Jerozolimy. Istnieją dowody zniszczenia miasta w okresie sędziów, tj. ok. 1100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2024-04-29T08:00:40Z</dcterms:modified>
</cp:coreProperties>
</file>