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synowie Izraela rano i rozłożyli się obozem naprzeciw Gibei.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2024-05-03T00:47:00Z</dcterms:modified>
</cp:coreProperties>
</file>