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8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своєї хати і взяв меч і взяв свою наложницю і розрубав її по костях її на дванадцять частей і післав їх до всіх племен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2024-05-15T19:15:42Z</dcterms:modified>
</cp:coreProperties>
</file>